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04078889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18810586230804078889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0412365400665002612420157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